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592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2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Гусаровой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Ольги Александровны, </w:t>
      </w:r>
      <w:r>
        <w:rPr>
          <w:rStyle w:val="cat-UserDefinedgrp-4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3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Гусарова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специалистом по документационному обеспечению персонала ведущим </w:t>
      </w:r>
      <w:r>
        <w:rPr>
          <w:rStyle w:val="cat-UserDefinedgrp-42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телекоммуникационным каналам связи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>ах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ЕФС-1 ГПД), обращение </w:t>
      </w:r>
      <w:r>
        <w:rPr>
          <w:rStyle w:val="cat-PhoneNumbergrp-30rplc-1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31rplc-2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552"/>
        <w:gridCol w:w="1574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044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2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5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Гусарова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Гусаровой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Гусаровой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12918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6rplc-2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Гусаровой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7rplc-3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пп.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7rplc-3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Гусаровой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Гусарову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Ольгу Александровну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5rplc-3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5rplc-3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5rplc-3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7rplc-3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8rplc-3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6rplc-4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34rplc-4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35rplc-42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36rplc-43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4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37rplc-45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9rplc-4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ИН 79702700000000064083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1rplc-4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10rplc-4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8rplc-5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592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1rplc-8">
    <w:name w:val="cat-UserDefined grp-41 rplc-8"/>
    <w:basedOn w:val="DefaultParagraphFont"/>
  </w:style>
  <w:style w:type="character" w:customStyle="1" w:styleId="cat-Dategrp-13rplc-15">
    <w:name w:val="cat-Date grp-13 rplc-15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PhoneNumbergrp-30rplc-19">
    <w:name w:val="cat-PhoneNumber grp-30 rplc-19"/>
    <w:basedOn w:val="DefaultParagraphFont"/>
  </w:style>
  <w:style w:type="character" w:customStyle="1" w:styleId="cat-PhoneNumbergrp-31rplc-20">
    <w:name w:val="cat-PhoneNumber grp-31 rplc-20"/>
    <w:basedOn w:val="DefaultParagraphFont"/>
  </w:style>
  <w:style w:type="character" w:customStyle="1" w:styleId="cat-PhoneNumbergrp-32rplc-21">
    <w:name w:val="cat-PhoneNumber grp-32 rplc-21"/>
    <w:basedOn w:val="DefaultParagraphFont"/>
  </w:style>
  <w:style w:type="character" w:customStyle="1" w:styleId="cat-Dategrp-14rplc-22">
    <w:name w:val="cat-Date grp-14 rplc-22"/>
    <w:basedOn w:val="DefaultParagraphFont"/>
  </w:style>
  <w:style w:type="character" w:customStyle="1" w:styleId="cat-Dategrp-15rplc-23">
    <w:name w:val="cat-Date grp-15 rplc-23"/>
    <w:basedOn w:val="DefaultParagraphFont"/>
  </w:style>
  <w:style w:type="character" w:customStyle="1" w:styleId="cat-PhoneNumbergrp-33rplc-24">
    <w:name w:val="cat-PhoneNumber grp-33 rplc-24"/>
    <w:basedOn w:val="DefaultParagraphFont"/>
  </w:style>
  <w:style w:type="character" w:customStyle="1" w:styleId="cat-Timegrp-29rplc-25">
    <w:name w:val="cat-Time grp-29 rplc-25"/>
    <w:basedOn w:val="DefaultParagraphFont"/>
  </w:style>
  <w:style w:type="character" w:customStyle="1" w:styleId="cat-Dategrp-16rplc-29">
    <w:name w:val="cat-Date grp-16 rplc-29"/>
    <w:basedOn w:val="DefaultParagraphFont"/>
  </w:style>
  <w:style w:type="character" w:customStyle="1" w:styleId="cat-Dategrp-17rplc-31">
    <w:name w:val="cat-Date grp-17 rplc-31"/>
    <w:basedOn w:val="DefaultParagraphFont"/>
  </w:style>
  <w:style w:type="character" w:customStyle="1" w:styleId="cat-Dategrp-17rplc-32">
    <w:name w:val="cat-Date grp-17 rplc-32"/>
    <w:basedOn w:val="DefaultParagraphFont"/>
  </w:style>
  <w:style w:type="character" w:customStyle="1" w:styleId="cat-Sumgrp-25rplc-35">
    <w:name w:val="cat-Sum grp-2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Addressgrp-8rplc-39">
    <w:name w:val="cat-Address grp-8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PhoneNumbergrp-34rplc-41">
    <w:name w:val="cat-PhoneNumber grp-34 rplc-41"/>
    <w:basedOn w:val="DefaultParagraphFont"/>
  </w:style>
  <w:style w:type="character" w:customStyle="1" w:styleId="cat-PhoneNumbergrp-35rplc-42">
    <w:name w:val="cat-PhoneNumber grp-35 rplc-42"/>
    <w:basedOn w:val="DefaultParagraphFont"/>
  </w:style>
  <w:style w:type="character" w:customStyle="1" w:styleId="cat-PhoneNumbergrp-36rplc-43">
    <w:name w:val="cat-PhoneNumber grp-36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PhoneNumbergrp-37rplc-45">
    <w:name w:val="cat-PhoneNumber grp-37 rplc-45"/>
    <w:basedOn w:val="DefaultParagraphFont"/>
  </w:style>
  <w:style w:type="character" w:customStyle="1" w:styleId="cat-Addressgrp-9rplc-46">
    <w:name w:val="cat-Address grp-9 rplc-46"/>
    <w:basedOn w:val="DefaultParagraphFont"/>
  </w:style>
  <w:style w:type="character" w:customStyle="1" w:styleId="cat-Addressgrp-11rplc-47">
    <w:name w:val="cat-Address grp-11 rplc-47"/>
    <w:basedOn w:val="DefaultParagraphFont"/>
  </w:style>
  <w:style w:type="character" w:customStyle="1" w:styleId="cat-Addressgrp-10rplc-48">
    <w:name w:val="cat-Address grp-10 rplc-48"/>
    <w:basedOn w:val="DefaultParagraphFont"/>
  </w:style>
  <w:style w:type="character" w:customStyle="1" w:styleId="cat-Dategrp-18rplc-51">
    <w:name w:val="cat-Date grp-18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